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0" w:rsidRPr="00C01B5F" w:rsidRDefault="00C01B5F" w:rsidP="00D54602">
      <w:pPr>
        <w:tabs>
          <w:tab w:val="left" w:pos="4116"/>
          <w:tab w:val="left" w:pos="5388"/>
        </w:tabs>
        <w:spacing w:after="0"/>
        <w:rPr>
          <w:rFonts w:ascii="Arial" w:hAnsi="Arial" w:cs="Arial"/>
          <w:b/>
          <w:color w:val="920000"/>
          <w:sz w:val="48"/>
          <w:szCs w:val="48"/>
        </w:rPr>
      </w:pPr>
      <w:r>
        <w:rPr>
          <w:rFonts w:ascii="Arial" w:hAnsi="Arial" w:cs="Arial"/>
          <w:noProof/>
          <w:color w:val="70AD47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5B79A" wp14:editId="6E315261">
                <wp:simplePos x="0" y="0"/>
                <wp:positionH relativeFrom="column">
                  <wp:posOffset>-4182412</wp:posOffset>
                </wp:positionH>
                <wp:positionV relativeFrom="paragraph">
                  <wp:posOffset>-1448382</wp:posOffset>
                </wp:positionV>
                <wp:extent cx="11514684" cy="2249716"/>
                <wp:effectExtent l="0" t="304800" r="0" b="3035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3801">
                          <a:off x="0" y="0"/>
                          <a:ext cx="11514684" cy="2249716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857F71"/>
                            </a:gs>
                            <a:gs pos="100000">
                              <a:srgbClr val="A7A297"/>
                            </a:gs>
                          </a:gsLst>
                          <a:lin ang="5400000" scaled="1"/>
                        </a:gradFill>
                        <a:ln w="444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1AAFC" id="Ellipse 7" o:spid="_x0000_s1026" style="position:absolute;margin-left:-329.3pt;margin-top:-114.05pt;width:906.65pt;height:177.15pt;rotation:-58567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" fillcolor="#857f71" stroked="f" strokeweight="3.5pt">
                <v:fill color2="#a7a297" focus="100%" type="gradient"/>
                <v:stroke joinstyle="miter"/>
              </v:oval>
            </w:pict>
          </mc:Fallback>
        </mc:AlternateContent>
      </w:r>
      <w:r w:rsidR="00DD5203" w:rsidRPr="00C01B5F">
        <w:rPr>
          <w:rFonts w:ascii="Arial" w:hAnsi="Arial" w:cs="Arial"/>
          <w:b/>
          <w:color w:val="920000"/>
          <w:sz w:val="48"/>
          <w:szCs w:val="48"/>
        </w:rPr>
        <w:t>M</w:t>
      </w:r>
      <w:r>
        <w:rPr>
          <w:rFonts w:ascii="Arial" w:hAnsi="Arial" w:cs="Arial"/>
          <w:b/>
          <w:color w:val="920000"/>
          <w:sz w:val="48"/>
          <w:szCs w:val="48"/>
        </w:rPr>
        <w:t>AX</w:t>
      </w:r>
      <w:r w:rsidR="00DD5203" w:rsidRPr="00C01B5F">
        <w:rPr>
          <w:rFonts w:ascii="Arial" w:hAnsi="Arial" w:cs="Arial"/>
          <w:b/>
          <w:color w:val="920000"/>
          <w:sz w:val="48"/>
          <w:szCs w:val="48"/>
        </w:rPr>
        <w:t xml:space="preserve"> M</w:t>
      </w:r>
      <w:r>
        <w:rPr>
          <w:rFonts w:ascii="Arial" w:hAnsi="Arial" w:cs="Arial"/>
          <w:b/>
          <w:color w:val="920000"/>
          <w:sz w:val="48"/>
          <w:szCs w:val="48"/>
        </w:rPr>
        <w:t>USTERMANN</w:t>
      </w:r>
      <w:r w:rsidR="00D54602">
        <w:rPr>
          <w:rFonts w:ascii="Arial" w:hAnsi="Arial" w:cs="Arial"/>
          <w:b/>
          <w:color w:val="920000"/>
          <w:sz w:val="48"/>
          <w:szCs w:val="48"/>
        </w:rPr>
        <w:tab/>
      </w:r>
    </w:p>
    <w:p w:rsidR="003B5B86" w:rsidRDefault="003B5B86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15305" w:rsidRDefault="000D17F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730A5B">
        <w:rPr>
          <w:rFonts w:ascii="Arial" w:hAnsi="Arial" w:cs="Arial"/>
          <w:noProof/>
          <w:color w:val="385623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486D" wp14:editId="4C2F6107">
                <wp:simplePos x="0" y="0"/>
                <wp:positionH relativeFrom="margin">
                  <wp:posOffset>4550410</wp:posOffset>
                </wp:positionH>
                <wp:positionV relativeFrom="paragraph">
                  <wp:posOffset>227330</wp:posOffset>
                </wp:positionV>
                <wp:extent cx="1619885" cy="2133600"/>
                <wp:effectExtent l="0" t="0" r="1841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133600"/>
                        </a:xfrm>
                        <a:prstGeom prst="rect">
                          <a:avLst/>
                        </a:prstGeom>
                        <a:solidFill>
                          <a:srgbClr val="A7A297"/>
                        </a:solidFill>
                        <a:ln>
                          <a:solidFill>
                            <a:srgbClr val="857F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690F" id="Rechteck 2" o:spid="_x0000_s1026" style="position:absolute;margin-left:358.3pt;margin-top:17.9pt;width:127.5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" fillcolor="#a7a297" strokecolor="#857f71" strokeweight="1pt">
                <w10:wrap anchorx="margin"/>
              </v:rect>
            </w:pict>
          </mc:Fallback>
        </mc:AlternateContent>
      </w:r>
    </w:p>
    <w:p w:rsidR="00515305" w:rsidRPr="00730A5B" w:rsidRDefault="00515305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Adresse</w:t>
      </w:r>
      <w:r w:rsidR="009739AC" w:rsidRPr="00C01B5F">
        <w:rPr>
          <w:rFonts w:ascii="Arial" w:hAnsi="Arial" w:cs="Arial"/>
        </w:rPr>
        <w:tab/>
      </w:r>
      <w:r w:rsidR="009739AC" w:rsidRPr="00C01B5F">
        <w:rPr>
          <w:rFonts w:ascii="Arial" w:hAnsi="Arial" w:cs="Arial"/>
        </w:rPr>
        <w:tab/>
      </w:r>
      <w:r w:rsidR="009739AC" w:rsidRPr="00C01B5F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Musterstraße 1</w:t>
      </w:r>
      <w:r w:rsidR="008C3005" w:rsidRPr="00D54602">
        <w:rPr>
          <w:rFonts w:ascii="Arial" w:hAnsi="Arial" w:cs="Arial"/>
        </w:rPr>
        <w:t>,</w:t>
      </w:r>
      <w:r w:rsidR="009739AC" w:rsidRPr="00D54602">
        <w:rPr>
          <w:rFonts w:ascii="Arial" w:hAnsi="Arial" w:cs="Arial"/>
        </w:rPr>
        <w:t>12345 Musterstadt</w:t>
      </w: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Telefon</w:t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  <w:t>01234 567890</w:t>
      </w:r>
      <w:bookmarkStart w:id="0" w:name="_GoBack"/>
      <w:bookmarkEnd w:id="0"/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E-Mail</w:t>
      </w:r>
      <w:r w:rsidR="009739AC" w:rsidRPr="00D54602">
        <w:rPr>
          <w:rFonts w:ascii="Arial" w:hAnsi="Arial" w:cs="Arial"/>
        </w:rPr>
        <w:tab/>
      </w:r>
      <w:r w:rsidR="00BB2F3E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tableb@blocomo.com</w:t>
      </w:r>
    </w:p>
    <w:p w:rsidR="009739AC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Geburtsdatum / -ort</w:t>
      </w:r>
      <w:r w:rsidR="00BB2F3E" w:rsidRPr="00D54602">
        <w:rPr>
          <w:rFonts w:ascii="Arial" w:hAnsi="Arial" w:cs="Arial"/>
          <w:b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01.01.1970 / Musterstadt</w:t>
      </w:r>
    </w:p>
    <w:p w:rsidR="00B760E9" w:rsidRPr="00D54602" w:rsidRDefault="00515305" w:rsidP="0000742F">
      <w:pPr>
        <w:spacing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F</w:t>
      </w:r>
      <w:r w:rsidR="00BB2F3E" w:rsidRPr="00D54602">
        <w:rPr>
          <w:rFonts w:ascii="Arial" w:hAnsi="Arial" w:cs="Arial"/>
          <w:b/>
        </w:rPr>
        <w:t>amilienstand</w:t>
      </w:r>
      <w:r w:rsidR="009739AC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ab/>
        <w:t>ledig</w:t>
      </w:r>
    </w:p>
    <w:p w:rsidR="009739AC" w:rsidRPr="00D54602" w:rsidRDefault="00515305" w:rsidP="0000742F">
      <w:pPr>
        <w:spacing w:after="0" w:line="240" w:lineRule="auto"/>
        <w:rPr>
          <w:rFonts w:ascii="Arial" w:hAnsi="Arial" w:cs="Arial"/>
        </w:rPr>
      </w:pPr>
      <w:r w:rsidRPr="00D54602">
        <w:rPr>
          <w:rFonts w:ascii="Arial" w:hAnsi="Arial" w:cs="Arial"/>
          <w:b/>
        </w:rPr>
        <w:t>S</w:t>
      </w:r>
      <w:r w:rsidR="00234BAC" w:rsidRPr="00D54602">
        <w:rPr>
          <w:rFonts w:ascii="Arial" w:hAnsi="Arial" w:cs="Arial"/>
          <w:b/>
        </w:rPr>
        <w:t>taatsangehörigkeit</w:t>
      </w:r>
      <w:r w:rsidR="00234BAC" w:rsidRPr="00D54602">
        <w:rPr>
          <w:rFonts w:ascii="Arial" w:hAnsi="Arial" w:cs="Arial"/>
          <w:b/>
        </w:rPr>
        <w:tab/>
      </w:r>
      <w:r w:rsidR="008C3005" w:rsidRPr="00D54602">
        <w:rPr>
          <w:rFonts w:ascii="Arial" w:hAnsi="Arial" w:cs="Arial"/>
        </w:rPr>
        <w:tab/>
      </w:r>
      <w:r w:rsidR="009739AC" w:rsidRPr="00D54602">
        <w:rPr>
          <w:rFonts w:ascii="Arial" w:hAnsi="Arial" w:cs="Arial"/>
        </w:rPr>
        <w:t>Deutsch</w:t>
      </w:r>
    </w:p>
    <w:p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:rsidR="00A657EE" w:rsidRPr="00C01B5F" w:rsidRDefault="00C01B5F" w:rsidP="00642917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C01B5F">
        <w:rPr>
          <w:rFonts w:ascii="Arial" w:hAnsi="Arial" w:cs="Arial"/>
          <w:b/>
          <w:color w:val="920000"/>
          <w:sz w:val="28"/>
          <w:szCs w:val="28"/>
        </w:rPr>
        <w:t>BERUFSERFAHRUNG</w:t>
      </w:r>
    </w:p>
    <w:p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5D0C" w:rsidRPr="008C3005" w:rsidRDefault="00A657EE" w:rsidP="008C3005">
      <w:pPr>
        <w:spacing w:after="0" w:line="36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09/200</w:t>
      </w:r>
      <w:r w:rsidR="00C15D0C" w:rsidRPr="00515305">
        <w:rPr>
          <w:rFonts w:ascii="Arial" w:hAnsi="Arial" w:cs="Arial"/>
          <w:b/>
        </w:rPr>
        <w:t>9</w:t>
      </w:r>
      <w:r w:rsidRPr="00515305">
        <w:rPr>
          <w:rFonts w:ascii="Arial" w:hAnsi="Arial" w:cs="Arial"/>
          <w:b/>
        </w:rPr>
        <w:t xml:space="preserve"> – </w:t>
      </w:r>
      <w:r w:rsidR="00234BAC" w:rsidRPr="00515305">
        <w:rPr>
          <w:rFonts w:ascii="Arial" w:hAnsi="Arial" w:cs="Arial"/>
          <w:b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 w:rsidR="00252E83" w:rsidRPr="008C3005">
        <w:rPr>
          <w:rFonts w:ascii="Arial" w:hAnsi="Arial" w:cs="Arial"/>
          <w:b/>
        </w:rPr>
        <w:t>Musterstelle</w:t>
      </w:r>
    </w:p>
    <w:p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>Musterfirma GmbH &amp; Co. KG, 12345 Musterstadt</w:t>
      </w:r>
      <w:r w:rsidRPr="008C3005">
        <w:rPr>
          <w:rFonts w:ascii="Arial" w:hAnsi="Arial" w:cs="Arial"/>
        </w:rPr>
        <w:tab/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1</w:t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2</w:t>
      </w:r>
    </w:p>
    <w:p w:rsidR="00C15D0C" w:rsidRPr="008C3005" w:rsidRDefault="008C3005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>Kurzbeschreibung Tätigkeit</w:t>
      </w:r>
      <w:r w:rsidR="00C15D0C" w:rsidRPr="008C3005">
        <w:rPr>
          <w:rFonts w:ascii="Arial" w:hAnsi="Arial" w:cs="Arial"/>
        </w:rPr>
        <w:t xml:space="preserve"> 3</w:t>
      </w:r>
    </w:p>
    <w:p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:rsidR="00C15D0C" w:rsidRPr="008C3005" w:rsidRDefault="00C15D0C" w:rsidP="00C15D0C">
      <w:pPr>
        <w:spacing w:after="0" w:line="36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07/2000 – 08/2009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  <w:b/>
        </w:rPr>
        <w:t xml:space="preserve">Musterstelle </w:t>
      </w:r>
    </w:p>
    <w:p w:rsidR="00C15D0C" w:rsidRPr="008C3005" w:rsidRDefault="00C15D0C" w:rsidP="00C15D0C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>Musterfirma GmbH &amp; Co. KG, 12345 Musterstadt</w:t>
      </w:r>
      <w:r w:rsidRPr="008C3005">
        <w:rPr>
          <w:rFonts w:ascii="Arial" w:hAnsi="Arial" w:cs="Arial"/>
        </w:rPr>
        <w:tab/>
      </w:r>
    </w:p>
    <w:p w:rsidR="00C15D0C" w:rsidRPr="008C3005" w:rsidRDefault="008C3005" w:rsidP="00C15D0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1</w:t>
      </w:r>
    </w:p>
    <w:p w:rsidR="00C15D0C" w:rsidRPr="008C3005" w:rsidRDefault="008C3005" w:rsidP="00C15D0C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2</w:t>
      </w:r>
    </w:p>
    <w:p w:rsidR="00C15D0C" w:rsidRDefault="008C3005" w:rsidP="0000742F">
      <w:pPr>
        <w:pStyle w:val="Listenabsatz"/>
        <w:numPr>
          <w:ilvl w:val="0"/>
          <w:numId w:val="2"/>
        </w:numPr>
        <w:spacing w:after="0" w:line="240" w:lineRule="auto"/>
        <w:ind w:left="3186" w:hanging="357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Kurzbeschreibung </w:t>
      </w:r>
      <w:r w:rsidR="00C15D0C" w:rsidRPr="008C3005">
        <w:rPr>
          <w:rFonts w:ascii="Arial" w:hAnsi="Arial" w:cs="Arial"/>
        </w:rPr>
        <w:t>Tätigkeit 3</w:t>
      </w:r>
    </w:p>
    <w:p w:rsidR="00642917" w:rsidRDefault="00642917" w:rsidP="0000742F">
      <w:pPr>
        <w:spacing w:after="0" w:line="240" w:lineRule="auto"/>
        <w:rPr>
          <w:rFonts w:ascii="Arial" w:hAnsi="Arial" w:cs="Arial"/>
        </w:rPr>
      </w:pPr>
    </w:p>
    <w:p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:rsidR="008C3005" w:rsidRPr="00642917" w:rsidRDefault="008C3005" w:rsidP="0000742F">
      <w:pPr>
        <w:spacing w:after="0" w:line="240" w:lineRule="auto"/>
        <w:rPr>
          <w:rFonts w:ascii="Arial" w:hAnsi="Arial" w:cs="Arial"/>
          <w:b/>
        </w:rPr>
      </w:pPr>
    </w:p>
    <w:p w:rsidR="008C3005" w:rsidRPr="00C01B5F" w:rsidRDefault="00C01B5F" w:rsidP="00642917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C01B5F">
        <w:rPr>
          <w:rFonts w:ascii="Arial" w:hAnsi="Arial" w:cs="Arial"/>
          <w:b/>
          <w:color w:val="920000"/>
          <w:sz w:val="28"/>
          <w:szCs w:val="28"/>
        </w:rPr>
        <w:t>AUSBILDUNG</w:t>
      </w:r>
    </w:p>
    <w:p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09/1996 – 06/2000</w:t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  <w:b/>
        </w:rPr>
        <w:t>Musterstudium</w:t>
      </w:r>
    </w:p>
    <w:p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  <w:t>Musterhochschule, 12345 Musterstadt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Studienschwerpunkte: Schwerpunkt 1, Schwerpunkt 2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Thesis-Thema: Musterthema</w:t>
      </w:r>
    </w:p>
    <w:p w:rsidR="009459F4" w:rsidRP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 xml:space="preserve">Abschluss: </w:t>
      </w:r>
      <w:r w:rsidRPr="001220DC">
        <w:rPr>
          <w:rFonts w:ascii="Arial" w:hAnsi="Arial" w:cs="Arial"/>
          <w:b/>
        </w:rPr>
        <w:t>Musterabschluss</w:t>
      </w:r>
    </w:p>
    <w:p w:rsidR="009459F4" w:rsidRDefault="009459F4" w:rsidP="009459F4">
      <w:pPr>
        <w:spacing w:line="240" w:lineRule="auto"/>
        <w:ind w:left="2832"/>
        <w:rPr>
          <w:rFonts w:ascii="Arial" w:hAnsi="Arial" w:cs="Arial"/>
        </w:rPr>
      </w:pPr>
      <w:r w:rsidRPr="009459F4">
        <w:rPr>
          <w:rFonts w:ascii="Arial" w:hAnsi="Arial" w:cs="Arial"/>
        </w:rPr>
        <w:t>Abschlussnote: 1,0</w:t>
      </w:r>
    </w:p>
    <w:p w:rsidR="00361761" w:rsidRDefault="009459F4" w:rsidP="00426E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59F4" w:rsidRDefault="009459F4" w:rsidP="00426E9F">
      <w:pPr>
        <w:rPr>
          <w:rFonts w:ascii="Arial" w:hAnsi="Arial" w:cs="Arial"/>
        </w:rPr>
      </w:pPr>
      <w:r w:rsidRPr="00515305">
        <w:rPr>
          <w:rFonts w:ascii="Arial" w:hAnsi="Arial" w:cs="Arial"/>
          <w:b/>
        </w:rPr>
        <w:lastRenderedPageBreak/>
        <w:t>09/199</w:t>
      </w:r>
      <w:r w:rsidR="00642917" w:rsidRPr="00515305">
        <w:rPr>
          <w:rFonts w:ascii="Arial" w:hAnsi="Arial" w:cs="Arial"/>
          <w:b/>
        </w:rPr>
        <w:t>3</w:t>
      </w:r>
      <w:r w:rsidRPr="00515305">
        <w:rPr>
          <w:rFonts w:ascii="Arial" w:hAnsi="Arial" w:cs="Arial"/>
          <w:b/>
        </w:rPr>
        <w:t xml:space="preserve"> – 06/1996</w:t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  <w:b/>
        </w:rPr>
        <w:t>Ausbildung zum Musterberuf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Musterfirma GmbH, 12345 Musterstadt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Ausbildungsschwerpunkte: Schwerpunkt 1, Schwerpunkt 2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Musterabschluss</w:t>
      </w:r>
    </w:p>
    <w:p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Abschlussnote: 1,0</w:t>
      </w:r>
    </w:p>
    <w:p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:rsidR="0000742F" w:rsidRDefault="0000742F" w:rsidP="009459F4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09/198</w:t>
      </w:r>
      <w:r w:rsidR="00642917" w:rsidRPr="00515305">
        <w:rPr>
          <w:rFonts w:ascii="Arial" w:hAnsi="Arial" w:cs="Arial"/>
          <w:b/>
        </w:rPr>
        <w:t>6</w:t>
      </w:r>
      <w:r w:rsidRPr="00515305">
        <w:rPr>
          <w:rFonts w:ascii="Arial" w:hAnsi="Arial" w:cs="Arial"/>
          <w:b/>
        </w:rPr>
        <w:t xml:space="preserve"> – 06/199</w:t>
      </w:r>
      <w:r w:rsidR="00642917" w:rsidRPr="00515305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42F">
        <w:rPr>
          <w:rFonts w:ascii="Arial" w:hAnsi="Arial" w:cs="Arial"/>
          <w:b/>
        </w:rPr>
        <w:t>Abitur</w:t>
      </w:r>
    </w:p>
    <w:p w:rsidR="0000742F" w:rsidRDefault="0000742F" w:rsidP="0000742F">
      <w:pPr>
        <w:spacing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Mustergymnasium, 12345 Musterstadt</w:t>
      </w:r>
    </w:p>
    <w:p w:rsidR="0000742F" w:rsidRDefault="0000742F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Abitur</w:t>
      </w:r>
    </w:p>
    <w:p w:rsidR="0000742F" w:rsidRDefault="0000742F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Abschlussnote: 1,0</w:t>
      </w:r>
    </w:p>
    <w:p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:rsidR="0000742F" w:rsidRDefault="0000742F" w:rsidP="001220DC">
      <w:pPr>
        <w:spacing w:after="0" w:line="240" w:lineRule="auto"/>
        <w:rPr>
          <w:rFonts w:ascii="Arial" w:hAnsi="Arial" w:cs="Arial"/>
        </w:rPr>
      </w:pPr>
    </w:p>
    <w:p w:rsidR="001220DC" w:rsidRPr="001220DC" w:rsidRDefault="001220DC" w:rsidP="001220DC">
      <w:pPr>
        <w:spacing w:after="0" w:line="240" w:lineRule="auto"/>
        <w:rPr>
          <w:rFonts w:ascii="Arial" w:hAnsi="Arial" w:cs="Arial"/>
        </w:rPr>
      </w:pPr>
    </w:p>
    <w:p w:rsidR="0000742F" w:rsidRPr="00515305" w:rsidRDefault="00515305" w:rsidP="001220DC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515305">
        <w:rPr>
          <w:rFonts w:ascii="Arial" w:hAnsi="Arial" w:cs="Arial"/>
          <w:b/>
          <w:color w:val="920000"/>
          <w:sz w:val="28"/>
          <w:szCs w:val="28"/>
        </w:rPr>
        <w:t>WEITERBILDUNG</w:t>
      </w:r>
    </w:p>
    <w:p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:rsidR="001220DC" w:rsidRDefault="001220DC" w:rsidP="009459F4">
      <w:pPr>
        <w:spacing w:line="240" w:lineRule="auto"/>
        <w:rPr>
          <w:rFonts w:ascii="Arial" w:hAnsi="Arial" w:cs="Arial"/>
          <w:b/>
        </w:rPr>
      </w:pPr>
      <w:r w:rsidRPr="00515305">
        <w:rPr>
          <w:rFonts w:ascii="Arial" w:hAnsi="Arial" w:cs="Arial"/>
          <w:b/>
        </w:rPr>
        <w:t>09/2009 – 11/2009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20DC">
        <w:rPr>
          <w:rFonts w:ascii="Arial" w:hAnsi="Arial" w:cs="Arial"/>
          <w:b/>
        </w:rPr>
        <w:t>Weiterbildung zur Musterqualifikation</w:t>
      </w:r>
    </w:p>
    <w:p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  <w:t>Musterorganisation, 12345 Musterstadt</w:t>
      </w: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Pr="001220DC">
        <w:rPr>
          <w:rFonts w:ascii="Arial" w:hAnsi="Arial" w:cs="Arial"/>
          <w:b/>
        </w:rPr>
        <w:t>Muster-Abschluss</w:t>
      </w: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  <w:b/>
        </w:rPr>
      </w:pPr>
    </w:p>
    <w:p w:rsidR="001220DC" w:rsidRPr="00515305" w:rsidRDefault="00515305" w:rsidP="001220DC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515305">
        <w:rPr>
          <w:rFonts w:ascii="Arial" w:hAnsi="Arial" w:cs="Arial"/>
          <w:b/>
          <w:color w:val="920000"/>
          <w:sz w:val="28"/>
          <w:szCs w:val="28"/>
        </w:rPr>
        <w:t>KENNTNISSE</w:t>
      </w:r>
    </w:p>
    <w:p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73EF" w:rsidRPr="00D973EF" w:rsidRDefault="00515305" w:rsidP="00D973EF">
      <w:pPr>
        <w:spacing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EDV</w:t>
      </w:r>
      <w:r w:rsidR="00DE3BCA" w:rsidRPr="00515305">
        <w:rPr>
          <w:rFonts w:ascii="Arial" w:hAnsi="Arial" w:cs="Arial"/>
          <w:b/>
        </w:rPr>
        <w:t>-</w:t>
      </w:r>
      <w:r w:rsidRPr="00515305">
        <w:rPr>
          <w:rFonts w:ascii="Arial" w:hAnsi="Arial" w:cs="Arial"/>
          <w:b/>
        </w:rPr>
        <w:t>K</w:t>
      </w:r>
      <w:r w:rsidR="00DE3BCA" w:rsidRPr="00515305">
        <w:rPr>
          <w:rFonts w:ascii="Arial" w:hAnsi="Arial" w:cs="Arial"/>
          <w:b/>
        </w:rPr>
        <w:t>enntnisse</w:t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</w:r>
      <w:r w:rsidR="00D973EF" w:rsidRPr="00D973EF">
        <w:rPr>
          <w:rFonts w:ascii="Arial" w:hAnsi="Arial" w:cs="Arial"/>
        </w:rPr>
        <w:t>Microsoft Office 2010 (fortgeschritten)</w:t>
      </w:r>
    </w:p>
    <w:p w:rsidR="00D973EF" w:rsidRPr="00D973EF" w:rsidRDefault="00D973EF" w:rsidP="00D973EF">
      <w:pPr>
        <w:spacing w:line="240" w:lineRule="auto"/>
        <w:rPr>
          <w:rFonts w:ascii="Arial" w:hAnsi="Arial" w:cs="Arial"/>
        </w:rPr>
      </w:pP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  <w:t>HTML &amp; CSS (gut)</w:t>
      </w:r>
    </w:p>
    <w:p w:rsidR="00D973EF" w:rsidRDefault="00D973EF" w:rsidP="002B460F">
      <w:pPr>
        <w:spacing w:after="0" w:line="240" w:lineRule="auto"/>
        <w:rPr>
          <w:rFonts w:ascii="Arial" w:hAnsi="Arial" w:cs="Arial"/>
        </w:rPr>
      </w:pP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</w:r>
      <w:r w:rsidRPr="00D973EF">
        <w:rPr>
          <w:rFonts w:ascii="Arial" w:hAnsi="Arial" w:cs="Arial"/>
        </w:rPr>
        <w:tab/>
        <w:t>JAVA (fortgeschritten)</w:t>
      </w: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515305" w:rsidP="009337A8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S</w:t>
      </w:r>
      <w:r w:rsidR="00D973EF" w:rsidRPr="00515305">
        <w:rPr>
          <w:rFonts w:ascii="Arial" w:hAnsi="Arial" w:cs="Arial"/>
          <w:b/>
        </w:rPr>
        <w:t>prachkenntnisse</w:t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  <w:t>Englisch (fließend)</w:t>
      </w: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F</w:t>
      </w:r>
      <w:r w:rsidR="00D973EF" w:rsidRPr="00515305">
        <w:rPr>
          <w:rFonts w:ascii="Arial" w:hAnsi="Arial" w:cs="Arial"/>
          <w:b/>
        </w:rPr>
        <w:t>ührerschein</w:t>
      </w:r>
      <w:r w:rsidR="00D973EF" w:rsidRPr="00515305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</w:r>
      <w:r w:rsidR="00D973EF">
        <w:rPr>
          <w:rFonts w:ascii="Arial" w:hAnsi="Arial" w:cs="Arial"/>
        </w:rPr>
        <w:tab/>
        <w:t>Klasse B</w:t>
      </w: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:rsidR="00D973EF" w:rsidRPr="00515305" w:rsidRDefault="00515305" w:rsidP="00D973EF">
      <w:pPr>
        <w:spacing w:after="0" w:line="240" w:lineRule="auto"/>
        <w:rPr>
          <w:rFonts w:ascii="Arial" w:hAnsi="Arial" w:cs="Arial"/>
          <w:b/>
          <w:color w:val="920000"/>
          <w:sz w:val="28"/>
          <w:szCs w:val="28"/>
        </w:rPr>
      </w:pPr>
      <w:r w:rsidRPr="00515305">
        <w:rPr>
          <w:rFonts w:ascii="Arial" w:hAnsi="Arial" w:cs="Arial"/>
          <w:b/>
          <w:color w:val="920000"/>
          <w:sz w:val="28"/>
          <w:szCs w:val="28"/>
        </w:rPr>
        <w:t>INTERESSEN</w:t>
      </w:r>
    </w:p>
    <w:p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73E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E</w:t>
      </w:r>
      <w:r w:rsidR="00D973EF" w:rsidRPr="00515305">
        <w:rPr>
          <w:rFonts w:ascii="Arial" w:hAnsi="Arial" w:cs="Arial"/>
          <w:b/>
        </w:rPr>
        <w:t>ngagement</w:t>
      </w:r>
      <w:r w:rsidR="00DE3BCA">
        <w:rPr>
          <w:rFonts w:ascii="Arial" w:hAnsi="Arial" w:cs="Arial"/>
        </w:rPr>
        <w:tab/>
      </w:r>
      <w:r w:rsidR="00DE3BCA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  <w:t>Jugendleiter Abteilung Basketball, Musterverein</w:t>
      </w: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Default="00515305" w:rsidP="00D973EF">
      <w:pPr>
        <w:spacing w:after="0" w:line="240" w:lineRule="auto"/>
        <w:rPr>
          <w:rFonts w:ascii="Arial" w:hAnsi="Arial" w:cs="Arial"/>
        </w:rPr>
      </w:pPr>
      <w:r w:rsidRPr="00515305">
        <w:rPr>
          <w:rFonts w:ascii="Arial" w:hAnsi="Arial" w:cs="Arial"/>
          <w:b/>
        </w:rPr>
        <w:t>H</w:t>
      </w:r>
      <w:r w:rsidR="00DE3BCA" w:rsidRPr="00515305">
        <w:rPr>
          <w:rFonts w:ascii="Arial" w:hAnsi="Arial" w:cs="Arial"/>
          <w:b/>
        </w:rPr>
        <w:t>obbys</w:t>
      </w:r>
      <w:r w:rsidR="00426E9F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</w:r>
      <w:r w:rsidR="00426E9F">
        <w:rPr>
          <w:rFonts w:ascii="Arial" w:hAnsi="Arial" w:cs="Arial"/>
        </w:rPr>
        <w:tab/>
      </w:r>
      <w:r w:rsidR="00EF38DC">
        <w:rPr>
          <w:rFonts w:ascii="Arial" w:hAnsi="Arial" w:cs="Arial"/>
        </w:rPr>
        <w:t xml:space="preserve">Entwicklung von Webseiten, </w:t>
      </w:r>
      <w:r w:rsidR="00426E9F">
        <w:rPr>
          <w:rFonts w:ascii="Arial" w:hAnsi="Arial" w:cs="Arial"/>
        </w:rPr>
        <w:t>Basketball, Astronomie, Reisen</w:t>
      </w: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6D0D36" w:rsidRDefault="006D0D36" w:rsidP="00D973EF">
      <w:pPr>
        <w:spacing w:after="0" w:line="240" w:lineRule="auto"/>
        <w:rPr>
          <w:rFonts w:ascii="Arial" w:hAnsi="Arial" w:cs="Arial"/>
        </w:rPr>
      </w:pPr>
    </w:p>
    <w:p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:rsidR="00426E9F" w:rsidRPr="00426E9F" w:rsidRDefault="00426E9F" w:rsidP="00D973EF">
      <w:pPr>
        <w:spacing w:after="0" w:line="240" w:lineRule="auto"/>
        <w:rPr>
          <w:rFonts w:ascii="Arial" w:hAnsi="Arial" w:cs="Arial"/>
        </w:rPr>
      </w:pPr>
      <w:r w:rsidRPr="00426E9F">
        <w:rPr>
          <w:rFonts w:ascii="Arial" w:hAnsi="Arial" w:cs="Arial"/>
        </w:rPr>
        <w:t>Musterstadt, 01.01.1970</w:t>
      </w:r>
    </w:p>
    <w:p w:rsidR="0000742F" w:rsidRPr="009459F4" w:rsidRDefault="00426E9F" w:rsidP="00426E9F">
      <w:pPr>
        <w:spacing w:after="0" w:line="240" w:lineRule="auto"/>
        <w:rPr>
          <w:rFonts w:ascii="Arial" w:hAnsi="Arial" w:cs="Arial"/>
        </w:rPr>
      </w:pPr>
      <w:r>
        <w:rPr>
          <w:rFonts w:ascii="Monotype Corsiva" w:hAnsi="Monotype Corsiva" w:cs="Arial"/>
          <w:color w:val="1F4E79" w:themeColor="accent1" w:themeShade="80"/>
          <w:sz w:val="36"/>
          <w:szCs w:val="36"/>
        </w:rPr>
        <w:t>Max Mustermann</w:t>
      </w:r>
    </w:p>
    <w:sectPr w:rsidR="0000742F" w:rsidRPr="009459F4" w:rsidSect="0085047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E0" w:rsidRDefault="005246E0" w:rsidP="00B760E9">
      <w:pPr>
        <w:spacing w:after="0" w:line="240" w:lineRule="auto"/>
      </w:pPr>
      <w:r>
        <w:separator/>
      </w:r>
    </w:p>
  </w:endnote>
  <w:endnote w:type="continuationSeparator" w:id="0">
    <w:p w:rsidR="005246E0" w:rsidRDefault="005246E0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F" w:rsidRPr="00426E9F" w:rsidRDefault="00426E9F" w:rsidP="00426E9F">
    <w:pPr>
      <w:pStyle w:val="Fuzeile"/>
      <w:jc w:val="right"/>
      <w:rPr>
        <w:rFonts w:ascii="Arial" w:hAnsi="Arial" w:cs="Arial"/>
      </w:rPr>
    </w:pPr>
    <w:r w:rsidRPr="00101302">
      <w:rPr>
        <w:rFonts w:ascii="Arial" w:hAnsi="Arial" w:cs="Arial"/>
      </w:rPr>
      <w:t>Seite</w:t>
    </w:r>
    <w:r w:rsidRPr="00426E9F">
      <w:rPr>
        <w:rFonts w:ascii="Arial" w:hAnsi="Arial" w:cs="Arial"/>
      </w:rPr>
      <w:t xml:space="preserve"> </w:t>
    </w:r>
    <w:r w:rsidRPr="00101302">
      <w:rPr>
        <w:rFonts w:ascii="Arial" w:hAnsi="Arial" w:cs="Arial"/>
        <w:b/>
        <w:bCs/>
        <w:color w:val="920000"/>
      </w:rPr>
      <w:fldChar w:fldCharType="begin"/>
    </w:r>
    <w:r w:rsidRPr="00101302">
      <w:rPr>
        <w:rFonts w:ascii="Arial" w:hAnsi="Arial" w:cs="Arial"/>
        <w:b/>
        <w:bCs/>
        <w:color w:val="920000"/>
      </w:rPr>
      <w:instrText>PAGE  \* Arabic  \* MERGEFORMAT</w:instrText>
    </w:r>
    <w:r w:rsidRPr="00101302">
      <w:rPr>
        <w:rFonts w:ascii="Arial" w:hAnsi="Arial" w:cs="Arial"/>
        <w:b/>
        <w:bCs/>
        <w:color w:val="920000"/>
      </w:rPr>
      <w:fldChar w:fldCharType="separate"/>
    </w:r>
    <w:r w:rsidR="000D17F2">
      <w:rPr>
        <w:rFonts w:ascii="Arial" w:hAnsi="Arial" w:cs="Arial"/>
        <w:b/>
        <w:bCs/>
        <w:noProof/>
        <w:color w:val="920000"/>
      </w:rPr>
      <w:t>1</w:t>
    </w:r>
    <w:r w:rsidRPr="00101302">
      <w:rPr>
        <w:rFonts w:ascii="Arial" w:hAnsi="Arial" w:cs="Arial"/>
        <w:b/>
        <w:bCs/>
        <w:color w:val="920000"/>
      </w:rPr>
      <w:fldChar w:fldCharType="end"/>
    </w:r>
    <w:r w:rsidRPr="00426E9F">
      <w:rPr>
        <w:rFonts w:ascii="Arial" w:hAnsi="Arial" w:cs="Arial"/>
      </w:rPr>
      <w:t xml:space="preserve"> </w:t>
    </w:r>
    <w:r w:rsidRPr="00101302">
      <w:rPr>
        <w:rFonts w:ascii="Arial" w:hAnsi="Arial" w:cs="Arial"/>
      </w:rPr>
      <w:t>von</w:t>
    </w:r>
    <w:r w:rsidRPr="00426E9F">
      <w:rPr>
        <w:rFonts w:ascii="Arial" w:hAnsi="Arial" w:cs="Arial"/>
      </w:rPr>
      <w:t xml:space="preserve"> </w:t>
    </w:r>
    <w:r w:rsidRPr="00101302">
      <w:rPr>
        <w:rFonts w:ascii="Arial" w:hAnsi="Arial" w:cs="Arial"/>
        <w:b/>
        <w:bCs/>
        <w:color w:val="920000"/>
      </w:rPr>
      <w:fldChar w:fldCharType="begin"/>
    </w:r>
    <w:r w:rsidRPr="00101302">
      <w:rPr>
        <w:rFonts w:ascii="Arial" w:hAnsi="Arial" w:cs="Arial"/>
        <w:b/>
        <w:bCs/>
        <w:color w:val="920000"/>
      </w:rPr>
      <w:instrText>NUMPAGES  \* Arabic  \* MERGEFORMAT</w:instrText>
    </w:r>
    <w:r w:rsidRPr="00101302">
      <w:rPr>
        <w:rFonts w:ascii="Arial" w:hAnsi="Arial" w:cs="Arial"/>
        <w:b/>
        <w:bCs/>
        <w:color w:val="920000"/>
      </w:rPr>
      <w:fldChar w:fldCharType="separate"/>
    </w:r>
    <w:r w:rsidR="000D17F2">
      <w:rPr>
        <w:rFonts w:ascii="Arial" w:hAnsi="Arial" w:cs="Arial"/>
        <w:b/>
        <w:bCs/>
        <w:noProof/>
        <w:color w:val="920000"/>
      </w:rPr>
      <w:t>2</w:t>
    </w:r>
    <w:r w:rsidRPr="00101302">
      <w:rPr>
        <w:rFonts w:ascii="Arial" w:hAnsi="Arial" w:cs="Arial"/>
        <w:b/>
        <w:bCs/>
        <w:color w:val="92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E0" w:rsidRDefault="005246E0" w:rsidP="00B760E9">
      <w:pPr>
        <w:spacing w:after="0" w:line="240" w:lineRule="auto"/>
      </w:pPr>
      <w:r>
        <w:separator/>
      </w:r>
    </w:p>
  </w:footnote>
  <w:footnote w:type="continuationSeparator" w:id="0">
    <w:p w:rsidR="005246E0" w:rsidRDefault="005246E0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0B" w:rsidRDefault="0085047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04299A" wp14:editId="7DBCB2DD">
              <wp:simplePos x="0" y="0"/>
              <wp:positionH relativeFrom="column">
                <wp:posOffset>-853440</wp:posOffset>
              </wp:positionH>
              <wp:positionV relativeFrom="paragraph">
                <wp:posOffset>-450215</wp:posOffset>
              </wp:positionV>
              <wp:extent cx="7772400" cy="10736580"/>
              <wp:effectExtent l="0" t="0" r="0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7365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57F71"/>
                          </a:gs>
                          <a:gs pos="100000">
                            <a:srgbClr val="A7A29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5F716F" id="Rechteck 4" o:spid="_x0000_s1026" style="position:absolute;margin-left:-67.2pt;margin-top:-35.45pt;width:612pt;height:845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" fillcolor="#857f71" stroked="f" strokeweight="1pt">
              <v:fill color2="#a7a297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D17F2"/>
    <w:rsid w:val="00101302"/>
    <w:rsid w:val="001208E5"/>
    <w:rsid w:val="001220DC"/>
    <w:rsid w:val="00125DE9"/>
    <w:rsid w:val="00191824"/>
    <w:rsid w:val="00234BAC"/>
    <w:rsid w:val="00252E83"/>
    <w:rsid w:val="00266794"/>
    <w:rsid w:val="00272690"/>
    <w:rsid w:val="002A1E69"/>
    <w:rsid w:val="002B460F"/>
    <w:rsid w:val="00361761"/>
    <w:rsid w:val="003B5B86"/>
    <w:rsid w:val="00426E9F"/>
    <w:rsid w:val="004D5BC1"/>
    <w:rsid w:val="00515305"/>
    <w:rsid w:val="005246E0"/>
    <w:rsid w:val="00593B97"/>
    <w:rsid w:val="005C08EB"/>
    <w:rsid w:val="00640E70"/>
    <w:rsid w:val="00642917"/>
    <w:rsid w:val="006D0D36"/>
    <w:rsid w:val="00730A5B"/>
    <w:rsid w:val="00815370"/>
    <w:rsid w:val="00827DAF"/>
    <w:rsid w:val="00850478"/>
    <w:rsid w:val="008C3005"/>
    <w:rsid w:val="008D7DF7"/>
    <w:rsid w:val="00905497"/>
    <w:rsid w:val="009337A8"/>
    <w:rsid w:val="009459F4"/>
    <w:rsid w:val="009739AC"/>
    <w:rsid w:val="009C6AA5"/>
    <w:rsid w:val="00A544F1"/>
    <w:rsid w:val="00A657EE"/>
    <w:rsid w:val="00B3580B"/>
    <w:rsid w:val="00B760E9"/>
    <w:rsid w:val="00BB2F3E"/>
    <w:rsid w:val="00C01B5F"/>
    <w:rsid w:val="00C15D0C"/>
    <w:rsid w:val="00C92AED"/>
    <w:rsid w:val="00D14222"/>
    <w:rsid w:val="00D54602"/>
    <w:rsid w:val="00D973EF"/>
    <w:rsid w:val="00DD5203"/>
    <w:rsid w:val="00DE3BCA"/>
    <w:rsid w:val="00EF38DC"/>
    <w:rsid w:val="00F23825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cberg</cp:lastModifiedBy>
  <cp:revision>6</cp:revision>
  <cp:lastPrinted>2014-02-15T17:07:00Z</cp:lastPrinted>
  <dcterms:created xsi:type="dcterms:W3CDTF">2014-02-15T14:31:00Z</dcterms:created>
  <dcterms:modified xsi:type="dcterms:W3CDTF">2014-02-15T17:08:00Z</dcterms:modified>
</cp:coreProperties>
</file>